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32"/>
          <w:szCs w:val="36"/>
          <w:lang w:val="en-US"/>
        </w:rPr>
      </w:pPr>
      <w:r>
        <w:rPr>
          <w:rFonts w:hint="default" w:ascii="Comic Sans MS" w:hAnsi="Comic Sans MS" w:cs="Comic Sans MS"/>
          <w:sz w:val="32"/>
          <w:szCs w:val="36"/>
          <w:lang w:val="en-US"/>
        </w:rPr>
        <w:t>Unit 1: I like _______.  I don’t like _________.</w:t>
      </w:r>
    </w:p>
    <w:p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71755</wp:posOffset>
            </wp:positionV>
            <wp:extent cx="492760" cy="640080"/>
            <wp:effectExtent l="0" t="0" r="10160" b="0"/>
            <wp:wrapNone/>
            <wp:docPr id="8" name="Picture 8" descr="fruit_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ruit_strawberr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88265</wp:posOffset>
            </wp:positionV>
            <wp:extent cx="1052195" cy="597535"/>
            <wp:effectExtent l="0" t="0" r="14605" b="12065"/>
            <wp:wrapNone/>
            <wp:docPr id="7" name="Picture 7" descr="food_sus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ood_sush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 xml:space="preserve">Food </w:t>
      </w:r>
    </w:p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498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260985</wp:posOffset>
                  </wp:positionV>
                  <wp:extent cx="613410" cy="602615"/>
                  <wp:effectExtent l="0" t="0" r="11430" b="6985"/>
                  <wp:wrapNone/>
                  <wp:docPr id="4" name="Picture 4" descr="mark_face_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ark_face_as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301625</wp:posOffset>
                  </wp:positionV>
                  <wp:extent cx="603250" cy="591820"/>
                  <wp:effectExtent l="0" t="0" r="6350" b="2540"/>
                  <wp:wrapNone/>
                  <wp:docPr id="1" name="Picture 1" descr="mark_face_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rk_face_laugh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t>I like…</w:t>
            </w:r>
          </w:p>
        </w:tc>
        <w:tc>
          <w:tcPr>
            <w:tcW w:w="498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t>I don’t like…</w:t>
            </w:r>
          </w:p>
        </w:tc>
      </w:tr>
    </w:tbl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129540</wp:posOffset>
            </wp:positionV>
            <wp:extent cx="656590" cy="656590"/>
            <wp:effectExtent l="0" t="0" r="13970" b="13970"/>
            <wp:wrapNone/>
            <wp:docPr id="10" name="Picture 10" descr="sport_soccer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port_soccerbal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104140</wp:posOffset>
            </wp:positionV>
            <wp:extent cx="719455" cy="719455"/>
            <wp:effectExtent l="0" t="0" r="12065" b="12065"/>
            <wp:wrapNone/>
            <wp:docPr id="11" name="Picture 11" descr="sports_ball_volleyball_blue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ports_ball_volleyball_blueyello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sz w:val="32"/>
          <w:szCs w:val="32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26035</wp:posOffset>
            </wp:positionV>
            <wp:extent cx="1022350" cy="803910"/>
            <wp:effectExtent l="0" t="0" r="13970" b="0"/>
            <wp:wrapNone/>
            <wp:docPr id="9" name="Picture 9" descr="syukujitsu15_sports_no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yukujitsu15_sports_nohi"/>
                    <pic:cNvPicPr>
                      <a:picLocks noChangeAspect="1"/>
                    </pic:cNvPicPr>
                  </pic:nvPicPr>
                  <pic:blipFill>
                    <a:blip r:embed="rId11"/>
                    <a:srcRect t="7715" b="8416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Sports</w:t>
      </w:r>
    </w:p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498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239395</wp:posOffset>
                  </wp:positionV>
                  <wp:extent cx="603250" cy="591820"/>
                  <wp:effectExtent l="0" t="0" r="6350" b="2540"/>
                  <wp:wrapNone/>
                  <wp:docPr id="3" name="Picture 3" descr="mark_face_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mark_face_laugh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t>I like…</w:t>
            </w:r>
          </w:p>
        </w:tc>
        <w:tc>
          <w:tcPr>
            <w:tcW w:w="498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268605</wp:posOffset>
                  </wp:positionV>
                  <wp:extent cx="613410" cy="602615"/>
                  <wp:effectExtent l="0" t="0" r="11430" b="6985"/>
                  <wp:wrapNone/>
                  <wp:docPr id="6" name="Picture 6" descr="mark_face_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ark_face_as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t>I don’t like…</w:t>
            </w:r>
          </w:p>
        </w:tc>
      </w:tr>
    </w:tbl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</w:p>
    <w:p>
      <w:pPr>
        <w:rPr>
          <w:rFonts w:hint="default" w:ascii="Comic Sans MS" w:hAnsi="Comic Sans MS" w:cs="Comic Sans MS"/>
          <w:b/>
          <w:bCs w:val="0"/>
          <w:sz w:val="32"/>
          <w:szCs w:val="32"/>
          <w:lang w:val="en-US"/>
        </w:rPr>
      </w:pPr>
      <w:r>
        <w:rPr>
          <w:rFonts w:hint="default" w:ascii="Comic Sans MS" w:hAnsi="Comic Sans MS" w:cs="Comic Sans MS"/>
          <w:sz w:val="32"/>
          <w:szCs w:val="32"/>
          <w:lang w:val="en-US"/>
        </w:rPr>
        <w:t>Colors [</w:t>
      </w:r>
      <w:r>
        <w:rPr>
          <w:rFonts w:ascii="SimSun" w:hAnsi="SimSun" w:eastAsia="SimSun" w:cs="SimSun"/>
          <w:sz w:val="40"/>
          <w:szCs w:val="40"/>
        </w:rPr>
        <w:t>色</w:t>
      </w:r>
      <w:r>
        <w:rPr>
          <w:rFonts w:hint="default" w:ascii="Comic Sans MS" w:hAnsi="Comic Sans MS" w:cs="Comic Sans MS"/>
          <w:sz w:val="32"/>
          <w:szCs w:val="32"/>
          <w:lang w:val="en-US"/>
        </w:rPr>
        <w:t>]</w:t>
      </w:r>
    </w:p>
    <w:p>
      <w:pPr>
        <w:rPr>
          <w:rFonts w:hint="default" w:ascii="Comic Sans MS" w:hAnsi="Comic Sans MS" w:cs="Comic Sans MS"/>
          <w:sz w:val="32"/>
          <w:szCs w:val="32"/>
          <w:lang w:val="en-US"/>
        </w:rPr>
      </w:pPr>
    </w:p>
    <w:tbl>
      <w:tblPr>
        <w:tblStyle w:val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498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254000</wp:posOffset>
                  </wp:positionV>
                  <wp:extent cx="603250" cy="591820"/>
                  <wp:effectExtent l="0" t="0" r="6350" b="2540"/>
                  <wp:wrapNone/>
                  <wp:docPr id="2" name="Picture 2" descr="mark_face_la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rk_face_laugh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t>I like…</w:t>
            </w:r>
          </w:p>
        </w:tc>
        <w:tc>
          <w:tcPr>
            <w:tcW w:w="4981" w:type="dxa"/>
          </w:tcPr>
          <w:p>
            <w:pPr>
              <w:widowControl w:val="0"/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263525</wp:posOffset>
                  </wp:positionV>
                  <wp:extent cx="613410" cy="602615"/>
                  <wp:effectExtent l="0" t="0" r="11430" b="6985"/>
                  <wp:wrapNone/>
                  <wp:docPr id="5" name="Picture 5" descr="mark_face_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ark_face_as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 w:cs="Comic Sans MS"/>
                <w:sz w:val="32"/>
                <w:szCs w:val="32"/>
                <w:vertAlign w:val="baseline"/>
                <w:lang w:val="en-US"/>
              </w:rPr>
              <w:t>I don’t like…</w:t>
            </w:r>
          </w:p>
        </w:tc>
      </w:tr>
    </w:tbl>
    <w:p>
      <w:pPr>
        <w:rPr>
          <w:rFonts w:hint="default" w:ascii="Comic Sans MS" w:hAnsi="Comic Sans MS" w:cs="Comic Sans MS"/>
          <w:lang w:val="en-US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rPr>
        <w:rFonts w:hint="default" w:ascii="Comic Sans MS" w:hAnsi="Comic Sans MS" w:cs="Comic Sans MS"/>
        <w:sz w:val="28"/>
        <w:szCs w:val="28"/>
        <w:lang w:val="en-US"/>
      </w:rPr>
    </w:pPr>
    <w:r>
      <w:rPr>
        <w:rFonts w:hint="default" w:ascii="Comic Sans MS" w:hAnsi="Comic Sans MS" w:cs="Comic Sans MS"/>
        <w:sz w:val="28"/>
        <w:szCs w:val="28"/>
        <w:lang w:val="en-US"/>
      </w:rPr>
      <w:t>Name: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4F84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1EEA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C640664"/>
    <w:rsid w:val="14C67CDA"/>
    <w:rsid w:val="172400B4"/>
    <w:rsid w:val="1AE50047"/>
    <w:rsid w:val="1D726ED5"/>
    <w:rsid w:val="205C0A4C"/>
    <w:rsid w:val="275C2852"/>
    <w:rsid w:val="296E06AE"/>
    <w:rsid w:val="29B61C6B"/>
    <w:rsid w:val="2E20355B"/>
    <w:rsid w:val="3C1F2452"/>
    <w:rsid w:val="3E607639"/>
    <w:rsid w:val="3FDE3D90"/>
    <w:rsid w:val="4032309A"/>
    <w:rsid w:val="414474E6"/>
    <w:rsid w:val="45E35B62"/>
    <w:rsid w:val="529F108F"/>
    <w:rsid w:val="5CEE4A94"/>
    <w:rsid w:val="62F2259F"/>
    <w:rsid w:val="63833FBF"/>
    <w:rsid w:val="654B50E7"/>
    <w:rsid w:val="71CA5B12"/>
    <w:rsid w:val="76651C40"/>
    <w:rsid w:val="78B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bCs/>
      <w:sz w:val="24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 w:val="0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 w:val="0"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 w:val="0"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 w:val="0"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 w:val="0"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 w:val="0"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 w:val="0"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 w:val="0"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2023-04-10T06:34:00Z</dcterms:created>
  <dc:creator>jacky</dc:creator>
  <cp:lastModifiedBy>jacky</cp:lastModifiedBy>
  <dcterms:modified xsi:type="dcterms:W3CDTF">2023-04-13T08:17:40Z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BD39388656DE4558AE4BC6F4D5EBCF12</vt:lpwstr>
  </property>
</Properties>
</file>