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 xml:space="preserve">A a    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N 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B b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O 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C c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P 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D d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E e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R 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F f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S 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G g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T 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H h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U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I i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V 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J j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W 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K k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X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L l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C9C9C9" w:themeColor="accent3" w:themeTint="99"/>
                <w:sz w:val="40"/>
                <w:szCs w:val="40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Y</w:t>
            </w: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 xml:space="preserve"> 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M m</w:t>
            </w:r>
          </w:p>
        </w:tc>
        <w:tc>
          <w:tcPr>
            <w:tcW w:w="4981" w:type="dxa"/>
          </w:tcPr>
          <w:p>
            <w:pPr>
              <w:jc w:val="center"/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C9C9C9" w:themeColor="accent3" w:themeTint="99"/>
                <w:sz w:val="36"/>
                <w:szCs w:val="36"/>
                <w:vertAlign w:val="baseline"/>
                <w:lang w:val="en-US"/>
                <w14:textFill>
                  <w14:solidFill>
                    <w14:schemeClr w14:val="accent3">
                      <w14:lumMod w14:val="60000"/>
                      <w14:lumOff w14:val="40000"/>
                    </w14:schemeClr>
                  </w14:solidFill>
                </w14:textFill>
              </w:rPr>
              <w:t>Z z</w:t>
            </w:r>
          </w:p>
        </w:tc>
      </w:tr>
    </w:tbl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183515</wp:posOffset>
                </wp:positionV>
                <wp:extent cx="2766060" cy="2719705"/>
                <wp:effectExtent l="6350" t="6350" r="16510" b="17145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719705"/>
                        </a:xfrm>
                        <a:prstGeom prst="donut">
                          <a:avLst>
                            <a:gd name="adj" fmla="val 20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294.35pt;margin-top:14.45pt;height:214.15pt;width:217.8pt;z-index:251660288;v-text-anchor:middle;mso-width-relative:page;mso-height-relative:page;" fillcolor="#5B9BD5 [3204]" filled="t" stroked="t" coordsize="21600,21600" o:gfxdata="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bfJxN1wAAAAsBAAAP&#10;AAAAAAAAAAEAIAAAACIAAABkcnMvZG93bnJldi54bWxQSwECFAAUAAAACACHTuJAlGhsm4sCAABB&#10;BQAADgAAAAAAAAABACAAAAAmAQAAZHJzL2Uyb0RvYy54bWxQSwUGAAAAAAYABgBZAQAAIwYAAAAA&#10;" adj="441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2344420</wp:posOffset>
                </wp:positionV>
                <wp:extent cx="2766060" cy="2719705"/>
                <wp:effectExtent l="6350" t="6350" r="16510" b="17145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719705"/>
                        </a:xfrm>
                        <a:prstGeom prst="donut">
                          <a:avLst>
                            <a:gd name="adj" fmla="val 17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23.95pt;margin-top:184.6pt;height:214.15pt;width:217.8pt;z-index:251661312;v-text-anchor:middle;mso-width-relative:page;mso-height-relative:page;" fillcolor="#5B9BD5 [3204]" filled="t" stroked="t" coordsize="21600,21600" o:gfxdata="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Fw/6ZNoAAAAL&#10;AQAADwAAAAAAAAABACAAAAAiAAAAZHJzL2Rvd25yZXYueG1sUEsBAhQAFAAAAAgAh07iQDXITCWM&#10;AgAAQQUAAA4AAAAAAAAAAQAgAAAAKQEAAGRycy9lMm9Eb2MueG1sUEsFBgAAAAAGAAYAWQEAACcG&#10;AAAAAA==&#10;" adj="381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5080</wp:posOffset>
                </wp:positionV>
                <wp:extent cx="2766060" cy="2719705"/>
                <wp:effectExtent l="6350" t="6350" r="16510" b="17145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9805" y="5741035"/>
                          <a:ext cx="2766060" cy="2719705"/>
                        </a:xfrm>
                        <a:prstGeom prst="donut">
                          <a:avLst>
                            <a:gd name="adj" fmla="val 23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-35.65pt;margin-top:0.4pt;height:214.15pt;width:217.8pt;z-index:251659264;v-text-anchor:middle;mso-width-relative:page;mso-height-relative:page;" fillcolor="#5B9BD5 [3204]" filled="t" stroked="t" coordsize="21600,21600" o:gfxdata="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kVuF&#10;79cAAAAIAQAADwAAAAAAAAABACAAAAAiAAAAZHJzL2Rvd25yZXYueG1sUEsBAhQAFAAAAAgAh07i&#10;QDzIYF+VAgAATAUAAA4AAAAAAAAAAQAgAAAAJgEAAGRycy9lMm9Eb2MueG1sUEsFBgAAAAAGAAYA&#10;WQEAAC0GAAAAAA==&#10;" adj="5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adea">
    <w:panose1 w:val="02000506000000020000"/>
    <w:charset w:val="00"/>
    <w:family w:val="auto"/>
    <w:pitch w:val="default"/>
    <w:sig w:usb0="00000007" w:usb1="00000000" w:usb2="00000000" w:usb3="00000000" w:csb0="20000093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209E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337A92"/>
    <w:rsid w:val="1D726ED5"/>
    <w:rsid w:val="205C0A4C"/>
    <w:rsid w:val="296E06AE"/>
    <w:rsid w:val="3BE209E1"/>
    <w:rsid w:val="3FD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bCs/>
      <w:sz w:val="24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 w:val="0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 w:val="0"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 w:val="0"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 w:val="0"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 w:val="0"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 w:val="0"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lef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 w:val="0"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2022-10-03T04:16:00Z</dcterms:created>
  <dc:creator>jacky</dc:creator>
  <cp:lastModifiedBy>jacky</cp:lastModifiedBy>
  <dcterms:modified xsi:type="dcterms:W3CDTF">2022-10-03T04:22:53Z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83046AE0DE094D868A7FB9209078A332</vt:lpwstr>
  </property>
</Properties>
</file>